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81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Шамсутдинова Рустема </w:t>
      </w:r>
      <w:r>
        <w:rPr>
          <w:rFonts w:ascii="Times New Roman" w:eastAsia="Times New Roman" w:hAnsi="Times New Roman" w:cs="Times New Roman"/>
          <w:sz w:val="26"/>
          <w:szCs w:val="26"/>
        </w:rPr>
        <w:t>Зинуровича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Style w:val="cat-OrganizationNamegrp-24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автослесарем, зарегистрированного по адресу: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3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3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11.11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31.10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КМВ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14.01.2024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7rplc-3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31.10.2023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11.11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14.01.2024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протоколом о доставлении (принудительном препровождении) лица в служебное помещение органа внутренних дел от 14.01.2024 и протоколом об административном задержании от 14.01.2024, согласно которым Шамсутдинов Р.З. был доставлен в дежурную часть и задержан 14.01.2024 в 02:00;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 Р.З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Шамсутдинов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Р.З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Шамсутдинова Рустема </w:t>
      </w:r>
      <w:r>
        <w:rPr>
          <w:rFonts w:ascii="Times New Roman" w:eastAsia="Times New Roman" w:hAnsi="Times New Roman" w:cs="Times New Roman"/>
          <w:sz w:val="26"/>
          <w:szCs w:val="26"/>
        </w:rPr>
        <w:t>Зинуровича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14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OrganizationNamegrp-24rplc-8">
    <w:name w:val="cat-OrganizationName grp-24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UserDefinedgrp-27rplc-21">
    <w:name w:val="cat-UserDefined grp-27 rplc-21"/>
    <w:basedOn w:val="DefaultParagraphFont"/>
  </w:style>
  <w:style w:type="character" w:customStyle="1" w:styleId="cat-UserDefinedgrp-31rplc-30">
    <w:name w:val="cat-UserDefined grp-31 rplc-30"/>
    <w:basedOn w:val="DefaultParagraphFont"/>
  </w:style>
  <w:style w:type="character" w:customStyle="1" w:styleId="cat-UserDefinedgrp-27rplc-35">
    <w:name w:val="cat-UserDefined grp-27 rplc-35"/>
    <w:basedOn w:val="DefaultParagraphFont"/>
  </w:style>
  <w:style w:type="character" w:customStyle="1" w:styleId="cat-UserDefinedgrp-32rplc-58">
    <w:name w:val="cat-UserDefined grp-32 rplc-58"/>
    <w:basedOn w:val="DefaultParagraphFont"/>
  </w:style>
  <w:style w:type="character" w:customStyle="1" w:styleId="cat-UserDefinedgrp-33rplc-61">
    <w:name w:val="cat-UserDefined grp-33 rplc-6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